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7FD7C" w14:textId="641AF3CF" w:rsidR="004124B8" w:rsidRDefault="00AD1A0D" w:rsidP="004124B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AD1A0D">
        <w:rPr>
          <w:rFonts w:ascii="Calibri" w:hAnsi="Calibri" w:cs="Calibri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0A8E9B0" wp14:editId="2EBC4B60">
            <wp:simplePos x="0" y="0"/>
            <wp:positionH relativeFrom="column">
              <wp:posOffset>3723005</wp:posOffset>
            </wp:positionH>
            <wp:positionV relativeFrom="paragraph">
              <wp:posOffset>-554990</wp:posOffset>
            </wp:positionV>
            <wp:extent cx="1946910" cy="1248410"/>
            <wp:effectExtent l="0" t="0" r="8890" b="0"/>
            <wp:wrapTight wrapText="bothSides">
              <wp:wrapPolygon edited="0">
                <wp:start x="0" y="0"/>
                <wp:lineTo x="0" y="21095"/>
                <wp:lineTo x="21417" y="21095"/>
                <wp:lineTo x="2141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439FD" w14:textId="77777777" w:rsidR="00CE47F1" w:rsidRPr="00542F57" w:rsidRDefault="004C0B51" w:rsidP="004124B8">
      <w:pPr>
        <w:rPr>
          <w:rFonts w:ascii="Calibri" w:hAnsi="Calibri" w:cs="Calibri"/>
          <w:sz w:val="22"/>
          <w:szCs w:val="22"/>
        </w:rPr>
      </w:pPr>
      <w:r w:rsidRPr="00542F57">
        <w:rPr>
          <w:rFonts w:ascii="Calibri" w:hAnsi="Calibri" w:cs="Calibri"/>
          <w:sz w:val="22"/>
          <w:szCs w:val="22"/>
        </w:rPr>
        <w:t>Absender</w:t>
      </w:r>
      <w:r w:rsidR="004124B8" w:rsidRPr="004124B8">
        <w:rPr>
          <w:noProof/>
        </w:rPr>
        <w:t xml:space="preserve"> </w:t>
      </w:r>
    </w:p>
    <w:p w14:paraId="6C8184BC" w14:textId="77777777" w:rsidR="00CE47F1" w:rsidRPr="00542F57" w:rsidRDefault="00CE47F1">
      <w:pPr>
        <w:jc w:val="both"/>
        <w:rPr>
          <w:rFonts w:ascii="Calibri" w:hAnsi="Calibri" w:cs="Calibri"/>
          <w:sz w:val="22"/>
          <w:szCs w:val="22"/>
        </w:rPr>
      </w:pPr>
    </w:p>
    <w:p w14:paraId="3FCE1ABB" w14:textId="77777777" w:rsidR="004124B8" w:rsidRDefault="004124B8" w:rsidP="004124B8">
      <w:pPr>
        <w:ind w:left="6372" w:firstLine="708"/>
        <w:jc w:val="both"/>
        <w:rPr>
          <w:rFonts w:ascii="Calibri" w:hAnsi="Calibri" w:cs="Calibri"/>
          <w:sz w:val="22"/>
          <w:szCs w:val="22"/>
        </w:rPr>
      </w:pPr>
    </w:p>
    <w:p w14:paraId="60E44A47" w14:textId="77777777" w:rsidR="003044A8" w:rsidRPr="006179AA" w:rsidRDefault="004124B8" w:rsidP="006179AA">
      <w:pPr>
        <w:ind w:left="4248"/>
        <w:jc w:val="both"/>
        <w:rPr>
          <w:rFonts w:ascii="Arial" w:hAnsi="Arial" w:cs="Arial"/>
          <w:b/>
          <w:sz w:val="24"/>
          <w:szCs w:val="24"/>
        </w:rPr>
      </w:pPr>
      <w:r w:rsidRPr="004124B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4124B8">
        <w:rPr>
          <w:rFonts w:ascii="Arial" w:hAnsi="Arial" w:cs="Arial"/>
          <w:b/>
          <w:sz w:val="24"/>
          <w:szCs w:val="24"/>
        </w:rPr>
        <w:t>http://ice-werk-heilsbronn.de</w:t>
      </w:r>
    </w:p>
    <w:p w14:paraId="31027789" w14:textId="77777777" w:rsidR="00241B01" w:rsidRDefault="00241B01" w:rsidP="00241B01">
      <w:pPr>
        <w:jc w:val="both"/>
        <w:rPr>
          <w:rFonts w:ascii="Calibri" w:hAnsi="Calibri" w:cs="Calibri"/>
          <w:sz w:val="22"/>
          <w:szCs w:val="22"/>
        </w:rPr>
      </w:pPr>
      <w:r w:rsidRPr="00241B01">
        <w:rPr>
          <w:rFonts w:ascii="Calibri" w:hAnsi="Calibri" w:cs="Calibri"/>
          <w:sz w:val="22"/>
          <w:szCs w:val="22"/>
        </w:rPr>
        <w:t xml:space="preserve">Ministerpräsident Dr. Markus Söder </w:t>
      </w:r>
    </w:p>
    <w:p w14:paraId="46B09245" w14:textId="77777777" w:rsidR="00241B01" w:rsidRDefault="00241B01" w:rsidP="00241B01">
      <w:pPr>
        <w:jc w:val="both"/>
        <w:rPr>
          <w:rFonts w:ascii="Calibri" w:hAnsi="Calibri" w:cs="Calibri"/>
          <w:sz w:val="22"/>
          <w:szCs w:val="22"/>
        </w:rPr>
      </w:pPr>
      <w:r w:rsidRPr="00241B01">
        <w:rPr>
          <w:rFonts w:ascii="Calibri" w:hAnsi="Calibri" w:cs="Calibri"/>
          <w:sz w:val="22"/>
          <w:szCs w:val="22"/>
        </w:rPr>
        <w:t>Bayerische Staatskanzlei</w:t>
      </w:r>
    </w:p>
    <w:p w14:paraId="7EE83030" w14:textId="77777777" w:rsidR="00241B01" w:rsidRDefault="00241B01" w:rsidP="00241B01">
      <w:pPr>
        <w:jc w:val="both"/>
        <w:rPr>
          <w:rFonts w:ascii="Calibri" w:hAnsi="Calibri" w:cs="Calibri"/>
          <w:sz w:val="22"/>
          <w:szCs w:val="22"/>
        </w:rPr>
      </w:pPr>
      <w:r w:rsidRPr="00241B01">
        <w:rPr>
          <w:rFonts w:ascii="Calibri" w:hAnsi="Calibri" w:cs="Calibri"/>
          <w:sz w:val="22"/>
          <w:szCs w:val="22"/>
        </w:rPr>
        <w:t>Postfach 220011</w:t>
      </w:r>
    </w:p>
    <w:p w14:paraId="2C8D9A73" w14:textId="77777777" w:rsidR="00DF4DA5" w:rsidRPr="00542F57" w:rsidRDefault="00241B01" w:rsidP="00241B01">
      <w:pPr>
        <w:jc w:val="both"/>
        <w:rPr>
          <w:rFonts w:ascii="Calibri" w:hAnsi="Calibri" w:cs="Calibri"/>
          <w:sz w:val="22"/>
          <w:szCs w:val="22"/>
        </w:rPr>
      </w:pPr>
      <w:r w:rsidRPr="00241B01">
        <w:rPr>
          <w:rFonts w:ascii="Calibri" w:hAnsi="Calibri" w:cs="Calibri"/>
          <w:sz w:val="22"/>
          <w:szCs w:val="22"/>
        </w:rPr>
        <w:t>80535 München</w:t>
      </w:r>
    </w:p>
    <w:p w14:paraId="4F6AEEBD" w14:textId="77777777" w:rsidR="009B47B1" w:rsidRPr="00542F57" w:rsidRDefault="009B47B1">
      <w:pPr>
        <w:jc w:val="both"/>
        <w:rPr>
          <w:rFonts w:ascii="Calibri" w:hAnsi="Calibri" w:cs="Calibri"/>
          <w:sz w:val="22"/>
          <w:szCs w:val="22"/>
        </w:rPr>
      </w:pPr>
    </w:p>
    <w:p w14:paraId="5455B501" w14:textId="77777777" w:rsidR="009B47B1" w:rsidRPr="00542F57" w:rsidRDefault="009B47B1">
      <w:pPr>
        <w:jc w:val="both"/>
        <w:rPr>
          <w:rFonts w:ascii="Calibri" w:hAnsi="Calibri" w:cs="Calibri"/>
          <w:sz w:val="22"/>
          <w:szCs w:val="22"/>
        </w:rPr>
      </w:pPr>
    </w:p>
    <w:p w14:paraId="770DDA3A" w14:textId="77777777" w:rsidR="005333DC" w:rsidRPr="00542F57" w:rsidRDefault="005333DC" w:rsidP="005333DC">
      <w:pPr>
        <w:pStyle w:val="berschrift1"/>
        <w:rPr>
          <w:rFonts w:ascii="Calibri" w:hAnsi="Calibri" w:cs="Calibri"/>
        </w:rPr>
      </w:pPr>
      <w:r w:rsidRPr="00542F57">
        <w:rPr>
          <w:rFonts w:ascii="Calibri" w:hAnsi="Calibri" w:cs="Calibri"/>
        </w:rPr>
        <w:t>Nein zum ICE-Werk</w:t>
      </w:r>
    </w:p>
    <w:p w14:paraId="6979CE5E" w14:textId="77777777" w:rsidR="005333DC" w:rsidRPr="00542F57" w:rsidRDefault="005333DC" w:rsidP="005333DC">
      <w:pPr>
        <w:pStyle w:val="berschrift3"/>
        <w:rPr>
          <w:rFonts w:ascii="Calibri" w:hAnsi="Calibri" w:cs="Calibri"/>
        </w:rPr>
      </w:pPr>
      <w:proofErr w:type="spellStart"/>
      <w:r w:rsidRPr="00542F57">
        <w:rPr>
          <w:rFonts w:ascii="Calibri" w:hAnsi="Calibri" w:cs="Calibri"/>
        </w:rPr>
        <w:t>Heilsbronn</w:t>
      </w:r>
      <w:proofErr w:type="spellEnd"/>
      <w:r w:rsidRPr="00542F57">
        <w:rPr>
          <w:rFonts w:ascii="Calibri" w:hAnsi="Calibri" w:cs="Calibri"/>
        </w:rPr>
        <w:t xml:space="preserve"> – Ketteldorf – </w:t>
      </w:r>
      <w:proofErr w:type="spellStart"/>
      <w:r w:rsidRPr="00542F57">
        <w:rPr>
          <w:rFonts w:ascii="Calibri" w:hAnsi="Calibri" w:cs="Calibri"/>
        </w:rPr>
        <w:t>Müncherlbach</w:t>
      </w:r>
      <w:proofErr w:type="spellEnd"/>
      <w:r w:rsidRPr="00542F57">
        <w:rPr>
          <w:rFonts w:ascii="Calibri" w:hAnsi="Calibri" w:cs="Calibri"/>
        </w:rPr>
        <w:t xml:space="preserve"> – </w:t>
      </w:r>
      <w:proofErr w:type="spellStart"/>
      <w:r w:rsidRPr="00542F57">
        <w:rPr>
          <w:rFonts w:ascii="Calibri" w:hAnsi="Calibri" w:cs="Calibri"/>
        </w:rPr>
        <w:t>Raitersaich</w:t>
      </w:r>
      <w:proofErr w:type="spellEnd"/>
    </w:p>
    <w:p w14:paraId="00EECA30" w14:textId="77777777" w:rsidR="00CE47F1" w:rsidRPr="00542F57" w:rsidRDefault="00CE47F1">
      <w:pPr>
        <w:jc w:val="both"/>
        <w:rPr>
          <w:rFonts w:ascii="Calibri" w:hAnsi="Calibri" w:cs="Calibri"/>
          <w:sz w:val="22"/>
          <w:szCs w:val="22"/>
        </w:rPr>
      </w:pPr>
    </w:p>
    <w:p w14:paraId="63CF4556" w14:textId="77777777" w:rsidR="004C0B51" w:rsidRPr="00241B01" w:rsidRDefault="00CE47F1" w:rsidP="005B051A">
      <w:pPr>
        <w:jc w:val="right"/>
        <w:rPr>
          <w:rFonts w:ascii="Calibri" w:hAnsi="Calibri" w:cs="Calibri"/>
          <w:sz w:val="22"/>
          <w:szCs w:val="22"/>
        </w:rPr>
      </w:pPr>
      <w:proofErr w:type="spellStart"/>
      <w:r w:rsidRPr="00241B01">
        <w:rPr>
          <w:rFonts w:ascii="Calibri" w:hAnsi="Calibri" w:cs="Calibri"/>
          <w:sz w:val="22"/>
          <w:szCs w:val="22"/>
        </w:rPr>
        <w:t>Heilsbronn</w:t>
      </w:r>
      <w:proofErr w:type="spellEnd"/>
      <w:r w:rsidRPr="00241B01">
        <w:rPr>
          <w:rFonts w:ascii="Calibri" w:hAnsi="Calibri" w:cs="Calibri"/>
          <w:sz w:val="22"/>
          <w:szCs w:val="22"/>
        </w:rPr>
        <w:t xml:space="preserve">, </w:t>
      </w:r>
      <w:r w:rsidR="00AB602B">
        <w:rPr>
          <w:rFonts w:ascii="Calibri" w:hAnsi="Calibri" w:cs="Calibri"/>
          <w:sz w:val="22"/>
          <w:szCs w:val="22"/>
        </w:rPr>
        <w:t>20</w:t>
      </w:r>
      <w:r w:rsidR="005B051A" w:rsidRPr="00241B01">
        <w:rPr>
          <w:rFonts w:ascii="Calibri" w:hAnsi="Calibri" w:cs="Calibri"/>
          <w:sz w:val="22"/>
          <w:szCs w:val="22"/>
        </w:rPr>
        <w:t>.06.2021</w:t>
      </w:r>
    </w:p>
    <w:p w14:paraId="21A3F366" w14:textId="77777777" w:rsidR="009B55E9" w:rsidRPr="00542F57" w:rsidRDefault="003044A8" w:rsidP="005B051A">
      <w:pPr>
        <w:rPr>
          <w:rFonts w:ascii="Calibri" w:hAnsi="Calibri" w:cs="Calibri"/>
          <w:sz w:val="22"/>
          <w:szCs w:val="22"/>
        </w:rPr>
      </w:pPr>
      <w:r w:rsidRPr="00542F57">
        <w:rPr>
          <w:rFonts w:ascii="Calibri" w:hAnsi="Calibri" w:cs="Calibri"/>
          <w:sz w:val="22"/>
          <w:szCs w:val="22"/>
        </w:rPr>
        <w:t>Sehr geehrte</w:t>
      </w:r>
      <w:r w:rsidR="00DF4DA5" w:rsidRPr="00542F57">
        <w:rPr>
          <w:rFonts w:ascii="Calibri" w:hAnsi="Calibri" w:cs="Calibri"/>
          <w:sz w:val="22"/>
          <w:szCs w:val="22"/>
        </w:rPr>
        <w:t>r Herr</w:t>
      </w:r>
      <w:r w:rsidR="00C12636" w:rsidRPr="00542F57">
        <w:rPr>
          <w:rFonts w:ascii="Calibri" w:hAnsi="Calibri" w:cs="Calibri"/>
          <w:sz w:val="22"/>
          <w:szCs w:val="22"/>
        </w:rPr>
        <w:t xml:space="preserve"> </w:t>
      </w:r>
      <w:r w:rsidR="005B051A">
        <w:rPr>
          <w:rFonts w:ascii="Calibri" w:hAnsi="Calibri" w:cs="Calibri"/>
          <w:sz w:val="22"/>
          <w:szCs w:val="22"/>
        </w:rPr>
        <w:t>Ministerpräsident</w:t>
      </w:r>
      <w:r w:rsidR="00EF3601">
        <w:rPr>
          <w:rFonts w:ascii="Calibri" w:hAnsi="Calibri" w:cs="Calibri"/>
          <w:sz w:val="22"/>
          <w:szCs w:val="22"/>
        </w:rPr>
        <w:t>,</w:t>
      </w:r>
    </w:p>
    <w:p w14:paraId="29BD585D" w14:textId="77777777" w:rsidR="008E7B8A" w:rsidRPr="00542F57" w:rsidRDefault="008E7B8A" w:rsidP="008E7B8A">
      <w:pPr>
        <w:jc w:val="both"/>
        <w:rPr>
          <w:rFonts w:ascii="Calibri" w:hAnsi="Calibri" w:cs="Calibri"/>
          <w:sz w:val="22"/>
          <w:szCs w:val="22"/>
        </w:rPr>
      </w:pPr>
    </w:p>
    <w:p w14:paraId="5FF3A620" w14:textId="77777777" w:rsidR="005B051A" w:rsidRDefault="005B051A" w:rsidP="005A7D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vor einer Woche haben wir mit Erstaunen aus der Presse </w:t>
      </w:r>
      <w:r w:rsidR="008F101D">
        <w:rPr>
          <w:rFonts w:ascii="Calibri" w:hAnsi="Calibri" w:cs="Calibri"/>
          <w:sz w:val="22"/>
          <w:szCs w:val="22"/>
        </w:rPr>
        <w:t xml:space="preserve">(FLZ, 11.06.2021) </w:t>
      </w:r>
      <w:r>
        <w:rPr>
          <w:rFonts w:ascii="Calibri" w:hAnsi="Calibri" w:cs="Calibri"/>
          <w:sz w:val="22"/>
          <w:szCs w:val="22"/>
        </w:rPr>
        <w:t xml:space="preserve">erfahren, dass Sie sich </w:t>
      </w:r>
      <w:r w:rsidR="008F101D">
        <w:rPr>
          <w:rFonts w:ascii="Calibri" w:hAnsi="Calibri" w:cs="Calibri"/>
          <w:sz w:val="22"/>
          <w:szCs w:val="22"/>
        </w:rPr>
        <w:t xml:space="preserve">einseitig </w:t>
      </w:r>
      <w:r>
        <w:rPr>
          <w:rFonts w:ascii="Calibri" w:hAnsi="Calibri" w:cs="Calibri"/>
          <w:sz w:val="22"/>
          <w:szCs w:val="22"/>
        </w:rPr>
        <w:t xml:space="preserve">gegen Fischbach als möglichen Standort für das geplante ICE-Werk der DB ausgesprochen haben. </w:t>
      </w:r>
    </w:p>
    <w:p w14:paraId="2138F843" w14:textId="77777777" w:rsidR="005B051A" w:rsidRDefault="005B051A" w:rsidP="005B051A">
      <w:pPr>
        <w:jc w:val="both"/>
        <w:rPr>
          <w:rFonts w:ascii="Calibri" w:hAnsi="Calibri" w:cs="Calibri"/>
          <w:sz w:val="22"/>
          <w:szCs w:val="22"/>
        </w:rPr>
      </w:pPr>
    </w:p>
    <w:p w14:paraId="2198E5A1" w14:textId="77777777" w:rsidR="005B051A" w:rsidRDefault="005B051A" w:rsidP="00241B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Region um </w:t>
      </w:r>
      <w:proofErr w:type="spellStart"/>
      <w:r>
        <w:rPr>
          <w:rFonts w:ascii="Calibri" w:hAnsi="Calibri" w:cs="Calibri"/>
          <w:sz w:val="22"/>
          <w:szCs w:val="22"/>
        </w:rPr>
        <w:t>Heilsbronn</w:t>
      </w:r>
      <w:proofErr w:type="spellEnd"/>
      <w:r>
        <w:rPr>
          <w:rFonts w:ascii="Calibri" w:hAnsi="Calibri" w:cs="Calibri"/>
          <w:sz w:val="22"/>
          <w:szCs w:val="22"/>
        </w:rPr>
        <w:t xml:space="preserve"> ist ebenfalls für das ICE-Werk im Gespräch – gleich mehrfach. Wir gehen davon aus, dass die Gründe, die in Ihren Augen gegen einen Bau des Werks im Nürnberger Süd-Osten </w:t>
      </w:r>
      <w:r w:rsidR="00241B01">
        <w:rPr>
          <w:rFonts w:ascii="Calibri" w:hAnsi="Calibri" w:cs="Calibri"/>
          <w:sz w:val="22"/>
          <w:szCs w:val="22"/>
        </w:rPr>
        <w:t>sprechen</w:t>
      </w:r>
      <w:r>
        <w:rPr>
          <w:rFonts w:ascii="Calibri" w:hAnsi="Calibri" w:cs="Calibri"/>
          <w:sz w:val="22"/>
          <w:szCs w:val="22"/>
        </w:rPr>
        <w:t xml:space="preserve">, in gleicher Weise </w:t>
      </w:r>
      <w:r w:rsidR="008F101D">
        <w:rPr>
          <w:rFonts w:ascii="Calibri" w:hAnsi="Calibri" w:cs="Calibri"/>
          <w:sz w:val="22"/>
          <w:szCs w:val="22"/>
        </w:rPr>
        <w:t>gegen</w:t>
      </w:r>
      <w:r>
        <w:rPr>
          <w:rFonts w:ascii="Calibri" w:hAnsi="Calibri" w:cs="Calibri"/>
          <w:sz w:val="22"/>
          <w:szCs w:val="22"/>
        </w:rPr>
        <w:t xml:space="preserve"> unsere Standorte von Ihnen eingebracht </w:t>
      </w:r>
      <w:r w:rsidR="008F101D">
        <w:rPr>
          <w:rFonts w:ascii="Calibri" w:hAnsi="Calibri" w:cs="Calibri"/>
          <w:sz w:val="22"/>
          <w:szCs w:val="22"/>
        </w:rPr>
        <w:t xml:space="preserve">und vertreten </w:t>
      </w:r>
      <w:r>
        <w:rPr>
          <w:rFonts w:ascii="Calibri" w:hAnsi="Calibri" w:cs="Calibri"/>
          <w:sz w:val="22"/>
          <w:szCs w:val="22"/>
        </w:rPr>
        <w:t xml:space="preserve">werden. Auch in unserer Region ist ein Naherholungsgebiet betroffen. Darüber hinaus werden in der Region zahlreiche bäuerliche Existenzen bedroht </w:t>
      </w:r>
      <w:r w:rsidR="008F101D">
        <w:rPr>
          <w:rFonts w:ascii="Calibri" w:hAnsi="Calibri" w:cs="Calibri"/>
          <w:sz w:val="22"/>
          <w:szCs w:val="22"/>
        </w:rPr>
        <w:t>oder gar</w:t>
      </w:r>
      <w:r>
        <w:rPr>
          <w:rFonts w:ascii="Calibri" w:hAnsi="Calibri" w:cs="Calibri"/>
          <w:sz w:val="22"/>
          <w:szCs w:val="22"/>
        </w:rPr>
        <w:t xml:space="preserve"> vernichtet. Das </w:t>
      </w:r>
      <w:r w:rsidR="008F101D">
        <w:rPr>
          <w:rFonts w:ascii="Calibri" w:hAnsi="Calibri" w:cs="Calibri"/>
          <w:sz w:val="22"/>
          <w:szCs w:val="22"/>
        </w:rPr>
        <w:t xml:space="preserve">geplante </w:t>
      </w:r>
      <w:r>
        <w:rPr>
          <w:rFonts w:ascii="Calibri" w:hAnsi="Calibri" w:cs="Calibri"/>
          <w:sz w:val="22"/>
          <w:szCs w:val="22"/>
        </w:rPr>
        <w:t xml:space="preserve">Gebiet ist dabei unmittelbar anschließend an die größte Ansiedlung im nördlichen Landkreis Ansbach, </w:t>
      </w:r>
      <w:proofErr w:type="spellStart"/>
      <w:r>
        <w:rPr>
          <w:rFonts w:ascii="Calibri" w:hAnsi="Calibri" w:cs="Calibri"/>
          <w:sz w:val="22"/>
          <w:szCs w:val="22"/>
        </w:rPr>
        <w:t>Heilsbronn</w:t>
      </w:r>
      <w:proofErr w:type="spellEnd"/>
      <w:r>
        <w:rPr>
          <w:rFonts w:ascii="Calibri" w:hAnsi="Calibri" w:cs="Calibri"/>
          <w:sz w:val="22"/>
          <w:szCs w:val="22"/>
        </w:rPr>
        <w:t xml:space="preserve"> mit seinen Ortsteilen. Wir fürchten </w:t>
      </w:r>
      <w:r w:rsidR="008F101D">
        <w:rPr>
          <w:rFonts w:ascii="Calibri" w:hAnsi="Calibri" w:cs="Calibri"/>
          <w:sz w:val="22"/>
          <w:szCs w:val="22"/>
        </w:rPr>
        <w:t xml:space="preserve">eine außerordentliche </w:t>
      </w:r>
      <w:r>
        <w:rPr>
          <w:rFonts w:ascii="Calibri" w:hAnsi="Calibri" w:cs="Calibri"/>
          <w:sz w:val="22"/>
          <w:szCs w:val="22"/>
        </w:rPr>
        <w:t>Lärm- und Lichtbelastung.</w:t>
      </w:r>
    </w:p>
    <w:p w14:paraId="01AE0950" w14:textId="77777777" w:rsidR="005B051A" w:rsidRDefault="005B051A" w:rsidP="005B051A">
      <w:pPr>
        <w:jc w:val="both"/>
        <w:rPr>
          <w:rFonts w:ascii="Calibri" w:hAnsi="Calibri" w:cs="Calibri"/>
          <w:sz w:val="22"/>
          <w:szCs w:val="22"/>
        </w:rPr>
      </w:pPr>
    </w:p>
    <w:p w14:paraId="0CA801E8" w14:textId="77777777" w:rsidR="005B051A" w:rsidRDefault="005B051A" w:rsidP="00241B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Stadtrat </w:t>
      </w:r>
      <w:proofErr w:type="spellStart"/>
      <w:r>
        <w:rPr>
          <w:rFonts w:ascii="Calibri" w:hAnsi="Calibri" w:cs="Calibri"/>
          <w:sz w:val="22"/>
          <w:szCs w:val="22"/>
        </w:rPr>
        <w:t>Heilsbronn</w:t>
      </w:r>
      <w:proofErr w:type="spellEnd"/>
      <w:r>
        <w:rPr>
          <w:rFonts w:ascii="Calibri" w:hAnsi="Calibri" w:cs="Calibri"/>
          <w:sz w:val="22"/>
          <w:szCs w:val="22"/>
        </w:rPr>
        <w:t xml:space="preserve"> hat </w:t>
      </w:r>
      <w:r w:rsidR="008F101D">
        <w:rPr>
          <w:rFonts w:ascii="Calibri" w:hAnsi="Calibri" w:cs="Calibri"/>
          <w:sz w:val="22"/>
          <w:szCs w:val="22"/>
        </w:rPr>
        <w:t>die Überlegungen der DB</w:t>
      </w:r>
      <w:r>
        <w:rPr>
          <w:rFonts w:ascii="Calibri" w:hAnsi="Calibri" w:cs="Calibri"/>
          <w:sz w:val="22"/>
          <w:szCs w:val="22"/>
        </w:rPr>
        <w:t xml:space="preserve"> für unsere Region in seiner Sitzung am 05.05.2021 über die verschiedenen Fraktionen hinweg einstimmig abgelehnt. </w:t>
      </w:r>
      <w:r w:rsidR="005A7D8C">
        <w:rPr>
          <w:rFonts w:ascii="Calibri" w:hAnsi="Calibri" w:cs="Calibri"/>
          <w:sz w:val="22"/>
          <w:szCs w:val="22"/>
        </w:rPr>
        <w:t xml:space="preserve">Unterstützung haben wir auch von den </w:t>
      </w:r>
      <w:r w:rsidR="008F101D">
        <w:rPr>
          <w:rFonts w:ascii="Calibri" w:hAnsi="Calibri" w:cs="Calibri"/>
          <w:sz w:val="22"/>
          <w:szCs w:val="22"/>
        </w:rPr>
        <w:t>regionalen Abgeordneten Ihrer Partei</w:t>
      </w:r>
      <w:r w:rsidR="004A1EA5">
        <w:rPr>
          <w:rFonts w:ascii="Calibri" w:hAnsi="Calibri" w:cs="Calibri"/>
          <w:sz w:val="22"/>
          <w:szCs w:val="22"/>
        </w:rPr>
        <w:t>,</w:t>
      </w:r>
      <w:r w:rsidR="008F101D">
        <w:rPr>
          <w:rFonts w:ascii="Calibri" w:hAnsi="Calibri" w:cs="Calibri"/>
          <w:sz w:val="22"/>
          <w:szCs w:val="22"/>
        </w:rPr>
        <w:t xml:space="preserve"> Herr Arthur </w:t>
      </w:r>
      <w:proofErr w:type="spellStart"/>
      <w:r w:rsidR="008F101D">
        <w:rPr>
          <w:rFonts w:ascii="Calibri" w:hAnsi="Calibri" w:cs="Calibri"/>
          <w:sz w:val="22"/>
          <w:szCs w:val="22"/>
        </w:rPr>
        <w:t>Auernhammer</w:t>
      </w:r>
      <w:proofErr w:type="spellEnd"/>
      <w:r w:rsidR="008F101D">
        <w:rPr>
          <w:rFonts w:ascii="Calibri" w:hAnsi="Calibri" w:cs="Calibri"/>
          <w:sz w:val="22"/>
          <w:szCs w:val="22"/>
        </w:rPr>
        <w:t xml:space="preserve"> MdB, </w:t>
      </w:r>
      <w:r w:rsidR="005A7D8C">
        <w:rPr>
          <w:rFonts w:ascii="Calibri" w:hAnsi="Calibri" w:cs="Calibri"/>
          <w:sz w:val="22"/>
          <w:szCs w:val="22"/>
        </w:rPr>
        <w:t xml:space="preserve">Herr Alfons Brandl MdL und </w:t>
      </w:r>
      <w:r w:rsidR="008F101D">
        <w:rPr>
          <w:rFonts w:ascii="Calibri" w:hAnsi="Calibri" w:cs="Calibri"/>
          <w:sz w:val="22"/>
          <w:szCs w:val="22"/>
        </w:rPr>
        <w:t>Herr Andreas Schalk MdL</w:t>
      </w:r>
      <w:r w:rsidR="004A1EA5">
        <w:rPr>
          <w:rFonts w:ascii="Calibri" w:hAnsi="Calibri" w:cs="Calibri"/>
          <w:sz w:val="22"/>
          <w:szCs w:val="22"/>
        </w:rPr>
        <w:t>,</w:t>
      </w:r>
      <w:r w:rsidR="008F101D">
        <w:rPr>
          <w:rFonts w:ascii="Calibri" w:hAnsi="Calibri" w:cs="Calibri"/>
          <w:sz w:val="22"/>
          <w:szCs w:val="22"/>
        </w:rPr>
        <w:t xml:space="preserve"> </w:t>
      </w:r>
      <w:r w:rsidR="005A7D8C">
        <w:rPr>
          <w:rFonts w:ascii="Calibri" w:hAnsi="Calibri" w:cs="Calibri"/>
          <w:sz w:val="22"/>
          <w:szCs w:val="22"/>
        </w:rPr>
        <w:t>erhalten</w:t>
      </w:r>
      <w:r w:rsidR="008F101D">
        <w:rPr>
          <w:rFonts w:ascii="Calibri" w:hAnsi="Calibri" w:cs="Calibri"/>
          <w:sz w:val="22"/>
          <w:szCs w:val="22"/>
        </w:rPr>
        <w:t>. Alle drei haben</w:t>
      </w:r>
      <w:r w:rsidR="005A7D8C">
        <w:rPr>
          <w:rFonts w:ascii="Calibri" w:hAnsi="Calibri" w:cs="Calibri"/>
          <w:sz w:val="22"/>
          <w:szCs w:val="22"/>
        </w:rPr>
        <w:t xml:space="preserve"> bereits am 18.05.2021 ihre Position in einer gemeinsamen Pressemitteilung dargelegt</w:t>
      </w:r>
      <w:r w:rsidR="008F101D">
        <w:rPr>
          <w:rFonts w:ascii="Calibri" w:hAnsi="Calibri" w:cs="Calibri"/>
          <w:sz w:val="22"/>
          <w:szCs w:val="22"/>
        </w:rPr>
        <w:t>: „</w:t>
      </w:r>
      <w:r w:rsidR="008F101D" w:rsidRPr="005A7D8C">
        <w:rPr>
          <w:rFonts w:ascii="Calibri" w:hAnsi="Calibri" w:cs="Calibri"/>
          <w:b/>
          <w:bCs/>
          <w:sz w:val="22"/>
          <w:szCs w:val="22"/>
        </w:rPr>
        <w:t xml:space="preserve">Das ICE-Werk im Landkreis darf nicht gegen </w:t>
      </w:r>
      <w:r w:rsidR="00241B01">
        <w:rPr>
          <w:rFonts w:ascii="Calibri" w:hAnsi="Calibri" w:cs="Calibri"/>
          <w:b/>
          <w:bCs/>
          <w:sz w:val="22"/>
          <w:szCs w:val="22"/>
        </w:rPr>
        <w:t>den</w:t>
      </w:r>
      <w:r w:rsidR="008F101D" w:rsidRPr="005A7D8C">
        <w:rPr>
          <w:rFonts w:ascii="Calibri" w:hAnsi="Calibri" w:cs="Calibri"/>
          <w:b/>
          <w:bCs/>
          <w:sz w:val="22"/>
          <w:szCs w:val="22"/>
        </w:rPr>
        <w:t xml:space="preserve"> Willen der Bevölkerung gebaut werden.</w:t>
      </w:r>
      <w:r w:rsidR="008F101D">
        <w:rPr>
          <w:rFonts w:ascii="Calibri" w:hAnsi="Calibri" w:cs="Calibri"/>
          <w:sz w:val="22"/>
          <w:szCs w:val="22"/>
        </w:rPr>
        <w:t xml:space="preserve">“ Herr Brandl führt </w:t>
      </w:r>
      <w:r w:rsidR="005A7D8C">
        <w:rPr>
          <w:rFonts w:ascii="Calibri" w:hAnsi="Calibri" w:cs="Calibri"/>
          <w:sz w:val="22"/>
          <w:szCs w:val="22"/>
        </w:rPr>
        <w:t xml:space="preserve">im Briefkontakt mit Bürgerinnen und Bürgern </w:t>
      </w:r>
      <w:r w:rsidR="008F101D">
        <w:rPr>
          <w:rFonts w:ascii="Calibri" w:hAnsi="Calibri" w:cs="Calibri"/>
          <w:sz w:val="22"/>
          <w:szCs w:val="22"/>
        </w:rPr>
        <w:t xml:space="preserve">aus: „Ein Vorhaben dieser Größenordnung in die Landschaft zu setzen, halte ich für eine Sünde an der Schöpfung. </w:t>
      </w:r>
      <w:r w:rsidR="004A1EA5">
        <w:rPr>
          <w:rFonts w:ascii="Calibri" w:hAnsi="Calibri" w:cs="Calibri"/>
          <w:sz w:val="22"/>
          <w:szCs w:val="22"/>
        </w:rPr>
        <w:t>…</w:t>
      </w:r>
      <w:r w:rsidR="008F101D">
        <w:rPr>
          <w:rFonts w:ascii="Calibri" w:hAnsi="Calibri" w:cs="Calibri"/>
          <w:sz w:val="22"/>
          <w:szCs w:val="22"/>
        </w:rPr>
        <w:t xml:space="preserve"> Solche Großprojekte sehe ich in Anbindung an den Großraum der Städte zum Beispiel auf brachliegenden ehemaligen Industrieflächen und nicht mitten in der Landschaft in Westmittelfranken.“</w:t>
      </w:r>
    </w:p>
    <w:p w14:paraId="245DCB78" w14:textId="77777777" w:rsidR="008F101D" w:rsidRDefault="008F101D" w:rsidP="008F101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 ist aus unserer Sicht nichts hinzuzufügen. </w:t>
      </w:r>
    </w:p>
    <w:p w14:paraId="3D538F2E" w14:textId="77777777" w:rsidR="005B051A" w:rsidRDefault="005B051A" w:rsidP="00C12636">
      <w:pPr>
        <w:jc w:val="both"/>
        <w:rPr>
          <w:rFonts w:ascii="Calibri" w:hAnsi="Calibri" w:cs="Calibri"/>
          <w:sz w:val="22"/>
          <w:szCs w:val="22"/>
        </w:rPr>
      </w:pPr>
    </w:p>
    <w:p w14:paraId="49A8A513" w14:textId="77777777" w:rsidR="007E0277" w:rsidRPr="005A7D8C" w:rsidRDefault="008F101D" w:rsidP="004A1E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A7D8C">
        <w:rPr>
          <w:rFonts w:ascii="Calibri" w:hAnsi="Calibri" w:cs="Calibri"/>
          <w:b/>
          <w:bCs/>
          <w:sz w:val="22"/>
          <w:szCs w:val="22"/>
        </w:rPr>
        <w:t xml:space="preserve">Ausgehend von Ihrer Festlegung gegen den Standort Fischbach </w:t>
      </w:r>
      <w:r w:rsidR="004A1EA5">
        <w:rPr>
          <w:rFonts w:ascii="Calibri" w:hAnsi="Calibri" w:cs="Calibri"/>
          <w:b/>
          <w:bCs/>
          <w:sz w:val="22"/>
          <w:szCs w:val="22"/>
        </w:rPr>
        <w:t>erwarten</w:t>
      </w:r>
      <w:r w:rsidRPr="005A7D8C">
        <w:rPr>
          <w:rFonts w:ascii="Calibri" w:hAnsi="Calibri" w:cs="Calibri"/>
          <w:b/>
          <w:bCs/>
          <w:sz w:val="22"/>
          <w:szCs w:val="22"/>
        </w:rPr>
        <w:t xml:space="preserve"> wir, dass Sie </w:t>
      </w:r>
      <w:r w:rsidR="005A7D8C">
        <w:rPr>
          <w:rFonts w:ascii="Calibri" w:hAnsi="Calibri" w:cs="Calibri"/>
          <w:b/>
          <w:bCs/>
          <w:sz w:val="22"/>
          <w:szCs w:val="22"/>
        </w:rPr>
        <w:t>sich</w:t>
      </w:r>
      <w:r w:rsidRPr="005A7D8C">
        <w:rPr>
          <w:rFonts w:ascii="Calibri" w:hAnsi="Calibri" w:cs="Calibri"/>
          <w:b/>
          <w:bCs/>
          <w:sz w:val="22"/>
          <w:szCs w:val="22"/>
        </w:rPr>
        <w:t xml:space="preserve"> in geeigneter Weise auch gegen die Standorte: </w:t>
      </w:r>
      <w:proofErr w:type="spellStart"/>
      <w:r w:rsidRPr="005A7D8C">
        <w:rPr>
          <w:rFonts w:ascii="Calibri" w:hAnsi="Calibri" w:cs="Calibri"/>
          <w:b/>
          <w:bCs/>
          <w:sz w:val="22"/>
          <w:szCs w:val="22"/>
        </w:rPr>
        <w:t>Heilsbronn</w:t>
      </w:r>
      <w:proofErr w:type="spellEnd"/>
      <w:r w:rsidRPr="005A7D8C">
        <w:rPr>
          <w:rFonts w:ascii="Calibri" w:hAnsi="Calibri" w:cs="Calibri"/>
          <w:b/>
          <w:bCs/>
          <w:sz w:val="22"/>
          <w:szCs w:val="22"/>
        </w:rPr>
        <w:t xml:space="preserve"> – Ketteldorf – </w:t>
      </w:r>
      <w:proofErr w:type="spellStart"/>
      <w:r w:rsidRPr="005A7D8C">
        <w:rPr>
          <w:rFonts w:ascii="Calibri" w:hAnsi="Calibri" w:cs="Calibri"/>
          <w:b/>
          <w:bCs/>
          <w:sz w:val="22"/>
          <w:szCs w:val="22"/>
        </w:rPr>
        <w:t>Müncherlbach</w:t>
      </w:r>
      <w:proofErr w:type="spellEnd"/>
      <w:r w:rsidRPr="005A7D8C">
        <w:rPr>
          <w:rFonts w:ascii="Calibri" w:hAnsi="Calibri" w:cs="Calibri"/>
          <w:b/>
          <w:bCs/>
          <w:sz w:val="22"/>
          <w:szCs w:val="22"/>
        </w:rPr>
        <w:t xml:space="preserve"> – </w:t>
      </w:r>
      <w:proofErr w:type="spellStart"/>
      <w:r w:rsidRPr="005A7D8C">
        <w:rPr>
          <w:rFonts w:ascii="Calibri" w:hAnsi="Calibri" w:cs="Calibri"/>
          <w:b/>
          <w:bCs/>
          <w:sz w:val="22"/>
          <w:szCs w:val="22"/>
        </w:rPr>
        <w:t>Raiter</w:t>
      </w:r>
      <w:r w:rsidR="00241B01">
        <w:rPr>
          <w:rFonts w:ascii="Calibri" w:hAnsi="Calibri" w:cs="Calibri"/>
          <w:b/>
          <w:bCs/>
          <w:sz w:val="22"/>
          <w:szCs w:val="22"/>
        </w:rPr>
        <w:t>s</w:t>
      </w:r>
      <w:r w:rsidRPr="005A7D8C">
        <w:rPr>
          <w:rFonts w:ascii="Calibri" w:hAnsi="Calibri" w:cs="Calibri"/>
          <w:b/>
          <w:bCs/>
          <w:sz w:val="22"/>
          <w:szCs w:val="22"/>
        </w:rPr>
        <w:t>aich</w:t>
      </w:r>
      <w:proofErr w:type="spellEnd"/>
      <w:r w:rsidRPr="005A7D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7D8C">
        <w:rPr>
          <w:rFonts w:ascii="Calibri" w:hAnsi="Calibri" w:cs="Calibri"/>
          <w:b/>
          <w:bCs/>
          <w:sz w:val="22"/>
          <w:szCs w:val="22"/>
        </w:rPr>
        <w:t xml:space="preserve">aussprechen </w:t>
      </w:r>
      <w:r w:rsidRPr="005A7D8C">
        <w:rPr>
          <w:rFonts w:ascii="Calibri" w:hAnsi="Calibri" w:cs="Calibri"/>
          <w:b/>
          <w:bCs/>
          <w:sz w:val="22"/>
          <w:szCs w:val="22"/>
        </w:rPr>
        <w:t>werden.</w:t>
      </w:r>
    </w:p>
    <w:p w14:paraId="65D1A576" w14:textId="77777777" w:rsidR="005931E8" w:rsidRPr="00542F57" w:rsidRDefault="005931E8">
      <w:pPr>
        <w:jc w:val="both"/>
        <w:rPr>
          <w:rFonts w:ascii="Calibri" w:hAnsi="Calibri" w:cs="Calibri"/>
          <w:sz w:val="22"/>
          <w:szCs w:val="22"/>
        </w:rPr>
      </w:pPr>
    </w:p>
    <w:p w14:paraId="36C59EB9" w14:textId="77777777" w:rsidR="00CE47F1" w:rsidRPr="00542F57" w:rsidRDefault="00CE47F1">
      <w:pPr>
        <w:jc w:val="both"/>
        <w:rPr>
          <w:rFonts w:ascii="Calibri" w:hAnsi="Calibri" w:cs="Calibri"/>
          <w:sz w:val="22"/>
          <w:szCs w:val="22"/>
        </w:rPr>
      </w:pPr>
      <w:r w:rsidRPr="00542F57">
        <w:rPr>
          <w:rFonts w:ascii="Calibri" w:hAnsi="Calibri" w:cs="Calibri"/>
          <w:sz w:val="22"/>
          <w:szCs w:val="22"/>
        </w:rPr>
        <w:t xml:space="preserve">Mit freundlichen Grüßen </w:t>
      </w:r>
    </w:p>
    <w:p w14:paraId="5666E68A" w14:textId="77777777" w:rsidR="006179AA" w:rsidRDefault="006179AA">
      <w:pPr>
        <w:jc w:val="both"/>
        <w:rPr>
          <w:rFonts w:ascii="Calibri" w:hAnsi="Calibri" w:cs="Calibri"/>
          <w:sz w:val="22"/>
          <w:szCs w:val="22"/>
        </w:rPr>
      </w:pPr>
    </w:p>
    <w:p w14:paraId="44A712FA" w14:textId="77777777" w:rsidR="00CE47F1" w:rsidRPr="00542F57" w:rsidRDefault="00CE47F1">
      <w:pPr>
        <w:jc w:val="both"/>
        <w:rPr>
          <w:rFonts w:ascii="Calibri" w:hAnsi="Calibri" w:cs="Calibri"/>
          <w:sz w:val="22"/>
          <w:szCs w:val="22"/>
        </w:rPr>
      </w:pPr>
    </w:p>
    <w:sectPr w:rsidR="00CE47F1" w:rsidRPr="00542F57">
      <w:pgSz w:w="11907" w:h="16840" w:code="9"/>
      <w:pgMar w:top="1418" w:right="1418" w:bottom="1276" w:left="1418" w:header="720" w:footer="9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1E5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277C1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EAF8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EA6A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3D6C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46B28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EF0367"/>
    <w:multiLevelType w:val="hybridMultilevel"/>
    <w:tmpl w:val="4EAED11A"/>
    <w:lvl w:ilvl="0" w:tplc="3B2C9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F343D"/>
    <w:multiLevelType w:val="multilevel"/>
    <w:tmpl w:val="A650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A6"/>
    <w:rsid w:val="000724D4"/>
    <w:rsid w:val="001F65F0"/>
    <w:rsid w:val="00241B01"/>
    <w:rsid w:val="00252F40"/>
    <w:rsid w:val="00300DF2"/>
    <w:rsid w:val="003044A8"/>
    <w:rsid w:val="00307251"/>
    <w:rsid w:val="00330DFB"/>
    <w:rsid w:val="004124B8"/>
    <w:rsid w:val="00421CFA"/>
    <w:rsid w:val="004A1EA5"/>
    <w:rsid w:val="004B424E"/>
    <w:rsid w:val="004C0B51"/>
    <w:rsid w:val="004E2C27"/>
    <w:rsid w:val="005244F2"/>
    <w:rsid w:val="005333DC"/>
    <w:rsid w:val="00542F57"/>
    <w:rsid w:val="00553ED4"/>
    <w:rsid w:val="005931E8"/>
    <w:rsid w:val="005A7D8C"/>
    <w:rsid w:val="005B051A"/>
    <w:rsid w:val="006179AA"/>
    <w:rsid w:val="00692CF4"/>
    <w:rsid w:val="006D33FD"/>
    <w:rsid w:val="006D65EF"/>
    <w:rsid w:val="00706C30"/>
    <w:rsid w:val="0071369E"/>
    <w:rsid w:val="00733338"/>
    <w:rsid w:val="00771EEF"/>
    <w:rsid w:val="007E0277"/>
    <w:rsid w:val="008654DA"/>
    <w:rsid w:val="008E7B8A"/>
    <w:rsid w:val="008F101D"/>
    <w:rsid w:val="0091134A"/>
    <w:rsid w:val="009B47B1"/>
    <w:rsid w:val="009B55E9"/>
    <w:rsid w:val="00A245E0"/>
    <w:rsid w:val="00AA07AF"/>
    <w:rsid w:val="00AB602B"/>
    <w:rsid w:val="00AD1A0D"/>
    <w:rsid w:val="00B41EE3"/>
    <w:rsid w:val="00B5224A"/>
    <w:rsid w:val="00B97A19"/>
    <w:rsid w:val="00C05582"/>
    <w:rsid w:val="00C12636"/>
    <w:rsid w:val="00C95157"/>
    <w:rsid w:val="00CE47F1"/>
    <w:rsid w:val="00D631F5"/>
    <w:rsid w:val="00DF4DA5"/>
    <w:rsid w:val="00E570BB"/>
    <w:rsid w:val="00E74FA6"/>
    <w:rsid w:val="00ED5AC9"/>
    <w:rsid w:val="00EF3601"/>
    <w:rsid w:val="00F62F75"/>
    <w:rsid w:val="00F640A6"/>
    <w:rsid w:val="00F974D1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12C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rFonts w:ascii="Times New Roman" w:hAnsi="Times New Roman"/>
      <w:sz w:val="28"/>
    </w:rPr>
  </w:style>
  <w:style w:type="paragraph" w:styleId="berschrift1">
    <w:name w:val="heading 1"/>
    <w:basedOn w:val="Standard"/>
    <w:link w:val="berschrift1Zeichen"/>
    <w:uiPriority w:val="9"/>
    <w:qFormat/>
    <w:rsid w:val="00533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eichen"/>
    <w:uiPriority w:val="9"/>
    <w:qFormat/>
    <w:rsid w:val="005333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F974D1"/>
    <w:pPr>
      <w:keepNext/>
      <w:spacing w:before="240" w:after="60"/>
      <w:outlineLvl w:val="3"/>
    </w:pPr>
    <w:rPr>
      <w:rFonts w:ascii="Calibri" w:hAnsi="Calibri" w:cs="Arial"/>
      <w:b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sz w:val="24"/>
    </w:rPr>
  </w:style>
  <w:style w:type="paragraph" w:styleId="Sprechblasentext">
    <w:name w:val="Balloon Text"/>
    <w:basedOn w:val="Standard"/>
    <w:link w:val="SprechblasentextZeichen"/>
    <w:rsid w:val="009B55E9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9B55E9"/>
    <w:rPr>
      <w:rFonts w:ascii="Segoe UI" w:hAnsi="Segoe UI" w:cs="Segoe UI"/>
      <w:sz w:val="18"/>
      <w:szCs w:val="18"/>
    </w:rPr>
  </w:style>
  <w:style w:type="character" w:styleId="Link">
    <w:name w:val="Hyperlink"/>
    <w:rsid w:val="0071369E"/>
    <w:rPr>
      <w:color w:val="0563C1"/>
      <w:u w:val="single"/>
    </w:rPr>
  </w:style>
  <w:style w:type="character" w:customStyle="1" w:styleId="berschrift1Zeichen">
    <w:name w:val="Überschrift 1 Zeichen"/>
    <w:link w:val="berschrift1"/>
    <w:uiPriority w:val="9"/>
    <w:rsid w:val="005333DC"/>
    <w:rPr>
      <w:rFonts w:ascii="Times New Roman" w:hAnsi="Times New Roman"/>
      <w:b/>
      <w:bCs/>
      <w:kern w:val="36"/>
      <w:sz w:val="48"/>
      <w:szCs w:val="48"/>
    </w:rPr>
  </w:style>
  <w:style w:type="character" w:customStyle="1" w:styleId="berschrift3Zeichen">
    <w:name w:val="Überschrift 3 Zeichen"/>
    <w:link w:val="berschrift3"/>
    <w:uiPriority w:val="9"/>
    <w:rsid w:val="005333DC"/>
    <w:rPr>
      <w:rFonts w:ascii="Times New Roman" w:hAnsi="Times New Roman"/>
      <w:b/>
      <w:bCs/>
      <w:sz w:val="27"/>
      <w:szCs w:val="27"/>
    </w:rPr>
  </w:style>
  <w:style w:type="character" w:styleId="Betont">
    <w:name w:val="Strong"/>
    <w:uiPriority w:val="22"/>
    <w:qFormat/>
    <w:rsid w:val="00F974D1"/>
    <w:rPr>
      <w:b/>
      <w:bCs/>
    </w:rPr>
  </w:style>
  <w:style w:type="character" w:customStyle="1" w:styleId="berschrift4Zeichen">
    <w:name w:val="Überschrift 4 Zeichen"/>
    <w:link w:val="berschrift4"/>
    <w:semiHidden/>
    <w:rsid w:val="00F974D1"/>
    <w:rPr>
      <w:rFonts w:ascii="Calibri" w:eastAsia="Times New Roman" w:hAnsi="Calibri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rFonts w:ascii="Times New Roman" w:hAnsi="Times New Roman"/>
      <w:sz w:val="28"/>
    </w:rPr>
  </w:style>
  <w:style w:type="paragraph" w:styleId="berschrift1">
    <w:name w:val="heading 1"/>
    <w:basedOn w:val="Standard"/>
    <w:link w:val="berschrift1Zeichen"/>
    <w:uiPriority w:val="9"/>
    <w:qFormat/>
    <w:rsid w:val="00533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eichen"/>
    <w:uiPriority w:val="9"/>
    <w:qFormat/>
    <w:rsid w:val="005333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F974D1"/>
    <w:pPr>
      <w:keepNext/>
      <w:spacing w:before="240" w:after="60"/>
      <w:outlineLvl w:val="3"/>
    </w:pPr>
    <w:rPr>
      <w:rFonts w:ascii="Calibri" w:hAnsi="Calibri" w:cs="Arial"/>
      <w:b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sz w:val="24"/>
    </w:rPr>
  </w:style>
  <w:style w:type="paragraph" w:styleId="Sprechblasentext">
    <w:name w:val="Balloon Text"/>
    <w:basedOn w:val="Standard"/>
    <w:link w:val="SprechblasentextZeichen"/>
    <w:rsid w:val="009B55E9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9B55E9"/>
    <w:rPr>
      <w:rFonts w:ascii="Segoe UI" w:hAnsi="Segoe UI" w:cs="Segoe UI"/>
      <w:sz w:val="18"/>
      <w:szCs w:val="18"/>
    </w:rPr>
  </w:style>
  <w:style w:type="character" w:styleId="Link">
    <w:name w:val="Hyperlink"/>
    <w:rsid w:val="0071369E"/>
    <w:rPr>
      <w:color w:val="0563C1"/>
      <w:u w:val="single"/>
    </w:rPr>
  </w:style>
  <w:style w:type="character" w:customStyle="1" w:styleId="berschrift1Zeichen">
    <w:name w:val="Überschrift 1 Zeichen"/>
    <w:link w:val="berschrift1"/>
    <w:uiPriority w:val="9"/>
    <w:rsid w:val="005333DC"/>
    <w:rPr>
      <w:rFonts w:ascii="Times New Roman" w:hAnsi="Times New Roman"/>
      <w:b/>
      <w:bCs/>
      <w:kern w:val="36"/>
      <w:sz w:val="48"/>
      <w:szCs w:val="48"/>
    </w:rPr>
  </w:style>
  <w:style w:type="character" w:customStyle="1" w:styleId="berschrift3Zeichen">
    <w:name w:val="Überschrift 3 Zeichen"/>
    <w:link w:val="berschrift3"/>
    <w:uiPriority w:val="9"/>
    <w:rsid w:val="005333DC"/>
    <w:rPr>
      <w:rFonts w:ascii="Times New Roman" w:hAnsi="Times New Roman"/>
      <w:b/>
      <w:bCs/>
      <w:sz w:val="27"/>
      <w:szCs w:val="27"/>
    </w:rPr>
  </w:style>
  <w:style w:type="character" w:styleId="Betont">
    <w:name w:val="Strong"/>
    <w:uiPriority w:val="22"/>
    <w:qFormat/>
    <w:rsid w:val="00F974D1"/>
    <w:rPr>
      <w:b/>
      <w:bCs/>
    </w:rPr>
  </w:style>
  <w:style w:type="character" w:customStyle="1" w:styleId="berschrift4Zeichen">
    <w:name w:val="Überschrift 4 Zeichen"/>
    <w:link w:val="berschrift4"/>
    <w:semiHidden/>
    <w:rsid w:val="00F974D1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Tanj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B07D1-A76F-5542-9CF1-295CF2DD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\Programme\Microsoft Office\Vorlagen\Brief Tanja.dot</Template>
  <TotalTime>0</TotalTime>
  <Pages>1</Pages>
  <Words>319</Words>
  <Characters>2000</Characters>
  <Application>Microsoft Macintosh Word</Application>
  <DocSecurity>0</DocSecurity>
  <Lines>51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an MP Dr. Markus Söder</vt:lpstr>
    </vt:vector>
  </TitlesOfParts>
  <Manager/>
  <Company/>
  <LinksUpToDate>false</LinksUpToDate>
  <CharactersWithSpaces>2300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an MP Dr. Markus Söder</dc:title>
  <dc:subject>NEIN zum ICE-WERK</dc:subject>
  <dc:creator>Bürgerinitiative "NEIN zum ICE-WERK Heilsbronn"</dc:creator>
  <cp:keywords/>
  <dc:description/>
  <cp:lastModifiedBy>Sebastian Buhl</cp:lastModifiedBy>
  <cp:revision>4</cp:revision>
  <cp:lastPrinted>2021-06-20T19:31:00Z</cp:lastPrinted>
  <dcterms:created xsi:type="dcterms:W3CDTF">2021-06-20T19:39:00Z</dcterms:created>
  <dcterms:modified xsi:type="dcterms:W3CDTF">2021-06-20T20:23:00Z</dcterms:modified>
  <cp:category/>
</cp:coreProperties>
</file>